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AC" w:rsidRDefault="00F11722">
      <w:pPr>
        <w:ind w:left="2440"/>
      </w:pPr>
      <w:r>
        <w:rPr>
          <w:b/>
          <w:bCs/>
          <w:sz w:val="36"/>
          <w:szCs w:val="36"/>
        </w:rPr>
        <w:t>SC-</w:t>
      </w:r>
      <w:bookmarkStart w:id="0" w:name="_GoBack"/>
      <w:bookmarkEnd w:id="0"/>
      <w:r w:rsidR="00FE18AC">
        <w:rPr>
          <w:b/>
          <w:bCs/>
          <w:sz w:val="36"/>
          <w:szCs w:val="36"/>
        </w:rPr>
        <w:t>AATF New Member Scholarship</w:t>
      </w: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13049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AC" w:rsidRDefault="00FE18AC">
      <w:pPr>
        <w:ind w:left="2440"/>
        <w:rPr>
          <w:sz w:val="24"/>
          <w:szCs w:val="24"/>
        </w:rPr>
      </w:pPr>
      <w:r>
        <w:rPr>
          <w:sz w:val="24"/>
          <w:szCs w:val="24"/>
        </w:rPr>
        <w:t>As a non-member of the American Association of Teachers of French (AATF), you are eligible for the New Member Scholarship.  Applicants must have not been a member</w:t>
      </w:r>
      <w:r w:rsidR="000C5C31">
        <w:rPr>
          <w:sz w:val="24"/>
          <w:szCs w:val="24"/>
        </w:rPr>
        <w:t xml:space="preserve"> of AATF for the past 5 years. </w:t>
      </w:r>
      <w:r>
        <w:rPr>
          <w:sz w:val="24"/>
          <w:szCs w:val="24"/>
        </w:rPr>
        <w:t>We are looking for new French teachers, teachers new to the state of South Carolina o</w:t>
      </w:r>
      <w:r w:rsidR="00F11722">
        <w:rPr>
          <w:sz w:val="24"/>
          <w:szCs w:val="24"/>
        </w:rPr>
        <w:t xml:space="preserve">r veteran teachers who have not </w:t>
      </w:r>
      <w:r>
        <w:rPr>
          <w:sz w:val="24"/>
          <w:szCs w:val="24"/>
        </w:rPr>
        <w:t xml:space="preserve">recently been members of AATF. </w:t>
      </w:r>
    </w:p>
    <w:p w:rsidR="00FE18AC" w:rsidRDefault="00FE18AC">
      <w:pPr>
        <w:ind w:left="2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18AC" w:rsidRPr="00F11722" w:rsidRDefault="00FE18AC" w:rsidP="00A9501E">
      <w:pPr>
        <w:tabs>
          <w:tab w:val="left" w:pos="1580"/>
        </w:tabs>
        <w:rPr>
          <w:rFonts w:ascii="Calibri" w:eastAsia="Times New Roman" w:hAnsi="Calibri" w:cs="Calibri"/>
          <w:noProof/>
          <w:color w:val="1F497D"/>
          <w:sz w:val="18"/>
          <w:szCs w:val="18"/>
        </w:rPr>
      </w:pPr>
      <w:r>
        <w:rPr>
          <w:sz w:val="24"/>
          <w:szCs w:val="24"/>
        </w:rPr>
        <w:t>The South Carolina Chapter of the AATF will pay your national and state chapter membership dues for the 201</w:t>
      </w:r>
      <w:r w:rsidR="007E6736">
        <w:rPr>
          <w:sz w:val="24"/>
          <w:szCs w:val="24"/>
        </w:rPr>
        <w:t>8</w:t>
      </w:r>
      <w:r w:rsidR="0009266C">
        <w:rPr>
          <w:sz w:val="24"/>
          <w:szCs w:val="24"/>
        </w:rPr>
        <w:t xml:space="preserve"> year, a value of $56. </w:t>
      </w:r>
      <w:r>
        <w:rPr>
          <w:sz w:val="24"/>
          <w:szCs w:val="24"/>
        </w:rPr>
        <w:t xml:space="preserve">Please </w:t>
      </w:r>
      <w:r w:rsidR="00F11722">
        <w:rPr>
          <w:sz w:val="24"/>
          <w:szCs w:val="24"/>
        </w:rPr>
        <w:t>fill out the application below (</w:t>
      </w:r>
      <w:r>
        <w:rPr>
          <w:sz w:val="24"/>
          <w:szCs w:val="24"/>
        </w:rPr>
        <w:t>copy and pas</w:t>
      </w:r>
      <w:r w:rsidR="00F11722">
        <w:rPr>
          <w:sz w:val="24"/>
          <w:szCs w:val="24"/>
        </w:rPr>
        <w:t>te into the body of your e-mail)</w:t>
      </w:r>
      <w:r>
        <w:rPr>
          <w:sz w:val="24"/>
          <w:szCs w:val="24"/>
        </w:rPr>
        <w:t xml:space="preserve"> and send it to</w:t>
      </w:r>
      <w:r w:rsidR="00F11722">
        <w:rPr>
          <w:sz w:val="24"/>
          <w:szCs w:val="24"/>
        </w:rPr>
        <w:t xml:space="preserve"> chapter president Jeremy Patterson (</w:t>
      </w:r>
      <w:hyperlink r:id="rId6" w:history="1">
        <w:r w:rsidR="00F11722" w:rsidRPr="00CC30B3">
          <w:rPr>
            <w:rStyle w:val="Hyperlink"/>
            <w:sz w:val="24"/>
            <w:szCs w:val="24"/>
          </w:rPr>
          <w:t>jeremyp84@outlook.com</w:t>
        </w:r>
      </w:hyperlink>
      <w:r w:rsidR="00F11722">
        <w:rPr>
          <w:sz w:val="24"/>
          <w:szCs w:val="24"/>
        </w:rPr>
        <w:t xml:space="preserve">) </w:t>
      </w:r>
      <w:r w:rsidRPr="00A54BE5">
        <w:rPr>
          <w:sz w:val="24"/>
          <w:szCs w:val="24"/>
        </w:rPr>
        <w:t>by</w:t>
      </w:r>
      <w:r w:rsidR="00F11722">
        <w:rPr>
          <w:sz w:val="24"/>
          <w:szCs w:val="24"/>
        </w:rPr>
        <w:t xml:space="preserve"> </w:t>
      </w:r>
      <w:r w:rsidR="00F11722" w:rsidRPr="00F11722">
        <w:rPr>
          <w:b/>
          <w:sz w:val="24"/>
          <w:szCs w:val="24"/>
        </w:rPr>
        <w:t>December 21, 2018</w:t>
      </w:r>
      <w:r w:rsidR="00F11722">
        <w:rPr>
          <w:sz w:val="24"/>
          <w:szCs w:val="24"/>
        </w:rPr>
        <w:t>.</w:t>
      </w:r>
      <w:r w:rsidRPr="00A54BE5">
        <w:rPr>
          <w:sz w:val="24"/>
          <w:szCs w:val="24"/>
        </w:rPr>
        <w:t xml:space="preserve"> </w:t>
      </w:r>
      <w:r w:rsidRPr="00F11722">
        <w:rPr>
          <w:sz w:val="24"/>
          <w:szCs w:val="24"/>
        </w:rPr>
        <w:t xml:space="preserve">The scholarship recipient will be selected by the Executive Committee and notified </w:t>
      </w:r>
      <w:r w:rsidR="00A54BE5" w:rsidRPr="00F11722">
        <w:rPr>
          <w:sz w:val="24"/>
          <w:szCs w:val="24"/>
        </w:rPr>
        <w:t>on</w:t>
      </w:r>
      <w:r w:rsidR="00F11722">
        <w:rPr>
          <w:sz w:val="24"/>
          <w:szCs w:val="24"/>
        </w:rPr>
        <w:t xml:space="preserve"> January 18, 2019.</w:t>
      </w:r>
      <w:r w:rsidR="0009266C" w:rsidRPr="00F11722">
        <w:rPr>
          <w:sz w:val="24"/>
          <w:szCs w:val="24"/>
          <w:shd w:val="solid" w:color="FFFF00" w:fill="FFFF00"/>
        </w:rPr>
        <w:t xml:space="preserve"> </w:t>
      </w:r>
    </w:p>
    <w:p w:rsidR="00FE18AC" w:rsidRDefault="00FE18AC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58"/>
        <w:gridCol w:w="6901"/>
      </w:tblGrid>
      <w:tr w:rsidR="00FE18AC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  <w:tr w:rsidR="00FE18AC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  <w:tr w:rsidR="00FE18AC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School District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  <w:tr w:rsidR="00FE18AC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Preferred Address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  <w:tr w:rsidR="00FE18A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  <w:tr w:rsidR="00FE18AC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School E-mail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  <w:tr w:rsidR="00FE18AC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rPr>
                <w:sz w:val="24"/>
                <w:szCs w:val="24"/>
              </w:rPr>
              <w:t>Personal E-mail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8AC" w:rsidRDefault="00FE18AC">
            <w:pPr>
              <w:ind w:left="140"/>
            </w:pPr>
            <w:r>
              <w:t xml:space="preserve">     </w:t>
            </w:r>
          </w:p>
        </w:tc>
      </w:tr>
    </w:tbl>
    <w:p w:rsidR="00FE18AC" w:rsidRDefault="00FE18AC"/>
    <w:p w:rsidR="00FE18AC" w:rsidRDefault="00FE18AC">
      <w:pPr>
        <w:rPr>
          <w:sz w:val="24"/>
          <w:szCs w:val="24"/>
        </w:rPr>
      </w:pPr>
      <w:r>
        <w:rPr>
          <w:sz w:val="24"/>
          <w:szCs w:val="24"/>
        </w:rPr>
        <w:t>Please write a short paragraph explaining why you are applying for the scholarship.</w:t>
      </w:r>
    </w:p>
    <w:p w:rsidR="00FE18AC" w:rsidRDefault="00FE18AC"/>
    <w:sectPr w:rsidR="00FE1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069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266C"/>
    <w:rsid w:val="000C5C31"/>
    <w:rsid w:val="004A2745"/>
    <w:rsid w:val="006127D5"/>
    <w:rsid w:val="00630A9F"/>
    <w:rsid w:val="007E6736"/>
    <w:rsid w:val="00A54BE5"/>
    <w:rsid w:val="00A9501E"/>
    <w:rsid w:val="00C176B1"/>
    <w:rsid w:val="00CA4CFE"/>
    <w:rsid w:val="00EF1151"/>
    <w:rsid w:val="00F11722"/>
    <w:rsid w:val="00F33598"/>
    <w:rsid w:val="00F7088B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F0AC2CB-7376-4FB0-816D-733A86C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p84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Links>
    <vt:vector size="6" baseType="variant"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mailto:ahernandez-laroche@uscupstate.edu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</dc:creator>
  <cp:keywords/>
  <cp:lastModifiedBy>Patterson, Jeremy</cp:lastModifiedBy>
  <cp:revision>2</cp:revision>
  <cp:lastPrinted>1601-01-01T00:00:00Z</cp:lastPrinted>
  <dcterms:created xsi:type="dcterms:W3CDTF">2018-03-29T08:35:00Z</dcterms:created>
  <dcterms:modified xsi:type="dcterms:W3CDTF">2018-03-29T08:35:00Z</dcterms:modified>
</cp:coreProperties>
</file>